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D056" w14:textId="77777777" w:rsidR="00DE18D9" w:rsidRPr="00202FD0" w:rsidRDefault="00DE18D9" w:rsidP="00FD1189">
      <w:pPr>
        <w:autoSpaceDE w:val="0"/>
        <w:autoSpaceDN w:val="0"/>
        <w:spacing w:after="0" w:line="230" w:lineRule="auto"/>
        <w:ind w:right="-27"/>
        <w:jc w:val="center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20A46702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1. В мире культуры</w:t>
      </w:r>
    </w:p>
    <w:p w14:paraId="5E1083A1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Величие российской культуры.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Алейхем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Г. Уланова, Д. Шостакович, Р. Гамзатов, Л. Лихачев, С.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Эрьзя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Ю.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Рытхэу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др.). </w:t>
      </w:r>
    </w:p>
    <w:p w14:paraId="3A969167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Человек – творец и носитель культуры.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3D54F50F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2. Нравственные ценности российского народа</w:t>
      </w:r>
    </w:p>
    <w:p w14:paraId="7F4A15B7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«Береги землю родимую, как мать любимую».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Улып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Сияжар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Боотур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Урал-батыр и др.).</w:t>
      </w:r>
    </w:p>
    <w:p w14:paraId="58300271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Жизнь ратными подвигами полна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Шнеур-Залман</w:t>
      </w:r>
      <w:proofErr w:type="spellEnd"/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44DA97B8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В труде – красота человека.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труда в фольклоре разных народов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10FB528D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Люди труда.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149AA37F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Семья – хранитель духовных ценностей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– первый трудовой коллектив.</w:t>
      </w:r>
    </w:p>
    <w:p w14:paraId="0B7F026D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3. Религия и культура</w:t>
      </w:r>
    </w:p>
    <w:p w14:paraId="228CC76C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    Роль религии в развитии культуры.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Вклад религии в развитие материальной и духовной культуры общества.</w:t>
      </w:r>
    </w:p>
    <w:p w14:paraId="0DCB3A14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Культурное наследие христианской Руси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Принятие христианства на Руси, влияние Византии.    </w:t>
      </w: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Христианская вера и образование в Древней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487FBB73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67470EBB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2C0D019D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 Культура ислама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0A03AA2C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49A40E0F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Мечеть – часть исламской культуры. Исламский календарь.</w:t>
      </w:r>
    </w:p>
    <w:p w14:paraId="35BC3881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 Иудаизм и культура.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10D08BA7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убранства синагоги. Священная история иудеев в сюжетах мировой живописи. Еврейский календарь. </w:t>
      </w:r>
    </w:p>
    <w:p w14:paraId="2B8A3087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Культурные традиции буддизма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6F7480FC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4. Как сохранить духовные ценности</w:t>
      </w:r>
    </w:p>
    <w:p w14:paraId="63852A7F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Забота государства о сохранении духовных ценностей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Конституционные гарантии права гражданина исповедовать любую религию. Восстановление памятников духовной 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культуры, охрана исторических памятников России и Среднего Урала, связанных с разными религиями.</w:t>
      </w:r>
    </w:p>
    <w:p w14:paraId="06BC3A29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Хранить память предков.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7E0FD935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5. Твой духовный мир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410CCDCD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         Что составляет твой духовный мир.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233FFB94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6. Повторительно-обобщающий урок «Религия и культура».</w:t>
      </w: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68A328E4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 Контрольная работа «Религия и культура».</w:t>
      </w:r>
    </w:p>
    <w:p w14:paraId="5664A1A5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6D9A2994" w14:textId="77777777" w:rsidR="00DE18D9" w:rsidRPr="00FD1189" w:rsidRDefault="00DE18D9" w:rsidP="00FD1189">
      <w:pPr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18D9" w:rsidRPr="00FD1189" w:rsidSect="00FD1189">
          <w:pgSz w:w="11900" w:h="16840"/>
          <w:pgMar w:top="286" w:right="644" w:bottom="1440" w:left="1701" w:header="720" w:footer="720" w:gutter="0"/>
          <w:cols w:space="720"/>
          <w:docGrid w:linePitch="360"/>
        </w:sectPr>
      </w:pPr>
    </w:p>
    <w:p w14:paraId="4E3A0F85" w14:textId="77777777" w:rsidR="00DE18D9" w:rsidRPr="00FD1189" w:rsidRDefault="00DE18D9" w:rsidP="00FD1189">
      <w:pPr>
        <w:autoSpaceDE w:val="0"/>
        <w:autoSpaceDN w:val="0"/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724BCB" w14:textId="7DB1A561" w:rsidR="00DE18D9" w:rsidRPr="00FD1189" w:rsidRDefault="00FD1189" w:rsidP="00FD1189">
      <w:pPr>
        <w:autoSpaceDE w:val="0"/>
        <w:autoSpaceDN w:val="0"/>
        <w:spacing w:after="0" w:line="240" w:lineRule="auto"/>
        <w:ind w:right="-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</w:t>
      </w:r>
      <w:r w:rsidR="00DE18D9"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ОСВОЕНИЯ УЧЕБНОГО КУРСА</w:t>
      </w:r>
    </w:p>
    <w:p w14:paraId="4FD2627E" w14:textId="77777777" w:rsidR="00DE18D9" w:rsidRPr="00FD1189" w:rsidRDefault="00DE18D9" w:rsidP="00015582">
      <w:pPr>
        <w:autoSpaceDE w:val="0"/>
        <w:autoSpaceDN w:val="0"/>
        <w:spacing w:after="0" w:line="240" w:lineRule="auto"/>
        <w:ind w:left="993"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8C53065" w14:textId="77777777" w:rsidR="00DE18D9" w:rsidRPr="00FD1189" w:rsidRDefault="00DE18D9" w:rsidP="00015582">
      <w:p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4FDE7645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79507A5E" w14:textId="1F7369ED" w:rsidR="00FD1189" w:rsidRPr="00FD1189" w:rsidRDefault="00DE18D9" w:rsidP="00015582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Патриотическое воспитание </w:t>
      </w:r>
    </w:p>
    <w:p w14:paraId="246C1E45" w14:textId="66554386" w:rsidR="00DE18D9" w:rsidRPr="00FD1189" w:rsidRDefault="00FD1189" w:rsidP="00015582">
      <w:p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E18D9"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2447E4B2" w14:textId="751D449F" w:rsidR="00FD1189" w:rsidRPr="00FD1189" w:rsidRDefault="00DE18D9" w:rsidP="00015582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Гражданское воспитание </w:t>
      </w:r>
    </w:p>
    <w:p w14:paraId="62D1F171" w14:textId="339ACF40" w:rsidR="00DE18D9" w:rsidRPr="00FD1189" w:rsidRDefault="00DE18D9" w:rsidP="00015582">
      <w:p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153F2126" w14:textId="31E767E7" w:rsidR="00015582" w:rsidRPr="00015582" w:rsidRDefault="00DE18D9" w:rsidP="00015582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1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познавательной деятельности </w:t>
      </w:r>
    </w:p>
    <w:p w14:paraId="2B28549E" w14:textId="5290B9ED" w:rsidR="00DE18D9" w:rsidRPr="00015582" w:rsidRDefault="00DE18D9" w:rsidP="00015582">
      <w:p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542FFB3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D11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5D596C43" w14:textId="4A9B33BC" w:rsidR="00015582" w:rsidRPr="00015582" w:rsidRDefault="00DE18D9" w:rsidP="00015582">
      <w:pPr>
        <w:pStyle w:val="ae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1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Духовно-нравственное воспитание </w:t>
      </w:r>
    </w:p>
    <w:p w14:paraId="66F477D2" w14:textId="1051DA96" w:rsidR="00DE18D9" w:rsidRPr="00FD1189" w:rsidRDefault="00DE18D9" w:rsidP="00015582">
      <w:pPr>
        <w:tabs>
          <w:tab w:val="left" w:pos="18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01558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55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  <w:r w:rsidR="00015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4BA5A8A0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D42ED33" w14:textId="161C64E7" w:rsidR="00DE18D9" w:rsidRPr="00FD1189" w:rsidRDefault="00DE18D9" w:rsidP="00015582">
      <w:pPr>
        <w:autoSpaceDE w:val="0"/>
        <w:autoSpaceDN w:val="0"/>
        <w:spacing w:after="0" w:line="240" w:lineRule="auto"/>
        <w:ind w:right="-57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7B9286A7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14:paraId="3F44BFA9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4B798E23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114EA318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смысловое чтение;</w:t>
      </w:r>
    </w:p>
    <w:p w14:paraId="10D3830C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1D572719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14:paraId="3383A55A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5C6B3B2B" w14:textId="5BB346CF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18C9D9C8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12B49C7C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14:paraId="35E3F7D2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5E397B23" w14:textId="5A57B8B9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14:paraId="5E35DE55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39F3CF1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ситуацией(</w:t>
      </w:r>
      <w:proofErr w:type="gram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контроль и коррекция);</w:t>
      </w:r>
    </w:p>
    <w:p w14:paraId="1EF1D021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3DCA4F04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15461BCE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DA56F06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7C12B1F6" w14:textId="77777777" w:rsidR="00015582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«Россия — наш общий дом»</w:t>
      </w:r>
    </w:p>
    <w:p w14:paraId="0EA11412" w14:textId="2AA9E64E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изучать курс «Основы духовно-нравственной культуры народов России»?</w:t>
      </w:r>
    </w:p>
    <w:p w14:paraId="548BB6AD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14:paraId="0EEBF746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0D79E58A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18679FF3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 дом — Россия</w:t>
      </w:r>
    </w:p>
    <w:p w14:paraId="5A6FE553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1BD75E6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2C60BCBE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63583BE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родной культуры</w:t>
      </w:r>
    </w:p>
    <w:p w14:paraId="1E0BC4C6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сформированное представление о понятие «культура»;</w:t>
      </w:r>
    </w:p>
    <w:p w14:paraId="4488B4F9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4B939484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Духовная культура</w:t>
      </w:r>
    </w:p>
    <w:p w14:paraId="77B5608B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0445B77A" w14:textId="52F4F735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давать определения терминам «мораль», «нравственность», «духовные ценности»,</w:t>
      </w:r>
      <w:r w:rsidR="00015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«духовность» на доступном для обучающихся уровне осмысления;</w:t>
      </w:r>
    </w:p>
    <w:p w14:paraId="019C63EB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67B1E25F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3FC12A79" w14:textId="4CAAC150" w:rsidR="00DE18D9" w:rsidRPr="00FD1189" w:rsidRDefault="00DE18D9" w:rsidP="00015582">
      <w:pPr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70872CB6" w14:textId="491DB0AE" w:rsidR="00DE18D9" w:rsidRPr="00015582" w:rsidRDefault="00DE18D9" w:rsidP="00015582">
      <w:pPr>
        <w:autoSpaceDE w:val="0"/>
        <w:autoSpaceDN w:val="0"/>
        <w:spacing w:after="0" w:line="240" w:lineRule="auto"/>
        <w:ind w:right="-5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Культура и религия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связь религии и морали;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роль и значение духовных ценностей в религиях народов России;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0CCB2A45" w14:textId="77777777" w:rsidR="00DE18D9" w:rsidRPr="00FD1189" w:rsidRDefault="00DE18D9" w:rsidP="00015582">
      <w:pPr>
        <w:autoSpaceDE w:val="0"/>
        <w:autoSpaceDN w:val="0"/>
        <w:spacing w:after="0" w:line="240" w:lineRule="auto"/>
        <w:ind w:right="-57"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культур России (практическое занятие)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69215F1F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— хранитель духовных ценностей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смысл термина «семья»;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отношений в семье;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времени;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 существования;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такие понятия, как «счастливая семья», «семейное счастье»;</w:t>
      </w:r>
      <w:r w:rsidRPr="00FD11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и уметь доказывать важность семьи как хранителя традиций и её воспитательную </w:t>
      </w:r>
    </w:p>
    <w:p w14:paraId="404B2218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роль;</w:t>
      </w:r>
    </w:p>
    <w:p w14:paraId="1D67D9E6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341F049A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Родина начинается с семьи</w:t>
      </w:r>
    </w:p>
    <w:p w14:paraId="25005CB1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Знать и уметь объяснить понятие «Родина»;</w:t>
      </w:r>
    </w:p>
    <w:p w14:paraId="19F0B67D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осознавать взаимосвязь и различия между концептами «Отечество» и «Родина</w:t>
      </w:r>
      <w:proofErr w:type="gram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»;—</w:t>
      </w:r>
      <w:proofErr w:type="gram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42959820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Традиции семейного воспитания в России</w:t>
      </w:r>
    </w:p>
    <w:p w14:paraId="7FF9DEBC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FE2CDB5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взаимосвязь семейных традиций и культуры собственного </w:t>
      </w:r>
      <w:proofErr w:type="gram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этноса;—</w:t>
      </w:r>
      <w:proofErr w:type="gram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уметь рассказывать о семейных традициях своего народа и народов России, собственной семьи;</w:t>
      </w:r>
    </w:p>
    <w:p w14:paraId="2AFA5286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603CBA3E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 семьи в культуре народов России</w:t>
      </w:r>
    </w:p>
    <w:p w14:paraId="14C1B504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64A21C8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44FEF2DD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03B7CFC5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3DAA76FB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 в истории семьи</w:t>
      </w:r>
    </w:p>
    <w:p w14:paraId="4FA360C9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семейное хозяйство и домашний труд;</w:t>
      </w:r>
    </w:p>
    <w:p w14:paraId="49C4E48C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2180AD6C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6089C48D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0463788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в современном мире (практическое занятие)</w:t>
      </w:r>
    </w:p>
    <w:p w14:paraId="40CD1BDF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17B30E16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4B300DD3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D8F3B76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4AE8CF3F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60637243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</w:p>
    <w:p w14:paraId="62234E07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Духовный мир человека. Человек — творец культуры</w:t>
      </w:r>
    </w:p>
    <w:p w14:paraId="7F754CA3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520A1135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доказывать важность морально-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14:paraId="6743122A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доказывать детерминированность творчества культурой своего этноса;</w:t>
      </w:r>
    </w:p>
    <w:p w14:paraId="131CD563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труда и творчества.</w:t>
      </w:r>
    </w:p>
    <w:p w14:paraId="543301AB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Личность и духовно-нравственные ценности</w:t>
      </w:r>
    </w:p>
    <w:p w14:paraId="43D3DAA2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«</w:t>
      </w:r>
      <w:proofErr w:type="spell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взаимопомощь</w:t>
      </w:r>
      <w:proofErr w:type="gramStart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»,«</w:t>
      </w:r>
      <w:proofErr w:type="gram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сострадание</w:t>
      </w:r>
      <w:proofErr w:type="spellEnd"/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317746B4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страны — залог будущего России</w:t>
      </w:r>
    </w:p>
    <w:p w14:paraId="47E036AA" w14:textId="7777777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07C693DA" w14:textId="77777777" w:rsidR="00015582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B9B4B6A" w14:textId="77777777" w:rsidR="00015582" w:rsidRDefault="00015582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A4D009D" w14:textId="6822D6E7" w:rsidR="00DE18D9" w:rsidRPr="00FD1189" w:rsidRDefault="00DE18D9" w:rsidP="00015582">
      <w:pPr>
        <w:tabs>
          <w:tab w:val="left" w:pos="240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1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p w14:paraId="271D6D2A" w14:textId="77777777" w:rsidR="00DE18D9" w:rsidRPr="00FD1189" w:rsidRDefault="00DE18D9" w:rsidP="00FD11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7"/>
        <w:gridCol w:w="3790"/>
        <w:gridCol w:w="1499"/>
        <w:gridCol w:w="3955"/>
      </w:tblGrid>
      <w:tr w:rsidR="00DE18D9" w:rsidRPr="00FD1189" w14:paraId="4076010A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DD7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2D2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813C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7E17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1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E18D9" w:rsidRPr="00FD1189" w14:paraId="6B32A7E7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E75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F78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493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212" w14:textId="7C9D8698" w:rsidR="00DE18D9" w:rsidRPr="00015582" w:rsidRDefault="00D92D31" w:rsidP="0001558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scool</w:t>
              </w:r>
              <w:proofErr w:type="spellEnd"/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collection</w:t>
              </w:r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DE18D9" w:rsidRPr="00FD11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Единая коллекция Цифровых образовательных ресурсов </w:t>
            </w:r>
          </w:p>
        </w:tc>
      </w:tr>
      <w:tr w:rsidR="00DE18D9" w:rsidRPr="00FD1189" w14:paraId="7741FD54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36E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5D7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ЦЕННОСТИ РОССИЙСКОГО НАРОДА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964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50E" w14:textId="6ED79970" w:rsidR="00DE18D9" w:rsidRPr="00FD1189" w:rsidRDefault="00DE18D9" w:rsidP="00015582">
            <w:pPr>
              <w:shd w:val="clear" w:color="auto" w:fill="FFFFFF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gumer</w:t>
              </w:r>
              <w:proofErr w:type="spellEnd"/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bogoslov</w:t>
              </w:r>
              <w:proofErr w:type="spellEnd"/>
            </w:hyperlink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электронная библиотека</w:t>
            </w:r>
          </w:p>
        </w:tc>
      </w:tr>
      <w:tr w:rsidR="00DE18D9" w:rsidRPr="00FD1189" w14:paraId="3BE34421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7827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4BA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 И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520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97F" w14:textId="77777777" w:rsidR="00DE18D9" w:rsidRPr="00FD1189" w:rsidRDefault="00D92D31" w:rsidP="00FD1189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istorya</w:t>
              </w:r>
              <w:proofErr w:type="spellEnd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E18D9"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</w:t>
            </w:r>
          </w:p>
        </w:tc>
      </w:tr>
      <w:tr w:rsidR="00DE18D9" w:rsidRPr="00FD1189" w14:paraId="017D90CB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7B69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152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СОХРАНИТЬ ДУХОВНЫЕ ЦЕННОСТИ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6C7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402" w14:textId="3640FB60" w:rsidR="00DE18D9" w:rsidRPr="00FD1189" w:rsidRDefault="00D92D31" w:rsidP="00015582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tvspas</w:t>
              </w:r>
              <w:proofErr w:type="spellEnd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E18D9"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православный медиа-портал</w:t>
            </w:r>
          </w:p>
        </w:tc>
      </w:tr>
      <w:tr w:rsidR="00DE18D9" w:rsidRPr="00FD1189" w14:paraId="29BD3A4C" w14:textId="77777777" w:rsidTr="00A5217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7AD6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B56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ТВОЙ ДУХОВНЫЙ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1E24" w14:textId="77777777" w:rsidR="00DE18D9" w:rsidRPr="00FD1189" w:rsidRDefault="00DE18D9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B5B" w14:textId="77777777" w:rsidR="00DE18D9" w:rsidRPr="00FD1189" w:rsidRDefault="00D92D31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artclassic</w:t>
              </w:r>
              <w:proofErr w:type="spellEnd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E18D9" w:rsidRPr="00FD118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E18D9"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  <w:p w14:paraId="662EBAB2" w14:textId="77777777" w:rsidR="00DE18D9" w:rsidRPr="00FD1189" w:rsidRDefault="00DE18D9" w:rsidP="00FD1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B724435" w14:textId="77777777" w:rsidR="00DE18D9" w:rsidRPr="00FD1189" w:rsidRDefault="00DE18D9" w:rsidP="00FD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E18D9" w:rsidRPr="00FD1189" w:rsidSect="00015582">
          <w:pgSz w:w="11900" w:h="16840"/>
          <w:pgMar w:top="298" w:right="644" w:bottom="384" w:left="1701" w:header="720" w:footer="720" w:gutter="0"/>
          <w:cols w:space="720"/>
        </w:sectPr>
      </w:pPr>
    </w:p>
    <w:tbl>
      <w:tblPr>
        <w:tblStyle w:val="aff0"/>
        <w:tblW w:w="9551" w:type="dxa"/>
        <w:tblInd w:w="763" w:type="dxa"/>
        <w:tblLook w:val="04A0" w:firstRow="1" w:lastRow="0" w:firstColumn="1" w:lastColumn="0" w:noHBand="0" w:noVBand="1"/>
      </w:tblPr>
      <w:tblGrid>
        <w:gridCol w:w="866"/>
        <w:gridCol w:w="8685"/>
      </w:tblGrid>
      <w:tr w:rsidR="00015582" w:rsidRPr="00FD1189" w14:paraId="5BDC089D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816" w14:textId="1D47950A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урока/ № урока в теме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E26" w14:textId="77777777" w:rsidR="00015582" w:rsidRDefault="00015582" w:rsidP="0001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2190C2" w14:textId="747C8E98" w:rsidR="00015582" w:rsidRPr="00FD1189" w:rsidRDefault="00015582" w:rsidP="00015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раздел</w:t>
            </w:r>
          </w:p>
        </w:tc>
      </w:tr>
      <w:tr w:rsidR="00015582" w:rsidRPr="00FD1189" w14:paraId="6FC7C991" w14:textId="77777777" w:rsidTr="00015582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CD5" w14:textId="125C297B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В мире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015582" w:rsidRPr="00FD1189" w14:paraId="23AD7717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26E" w14:textId="23FFC1B5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F62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Величие многонациональной российской культуры</w:t>
            </w:r>
          </w:p>
        </w:tc>
      </w:tr>
      <w:tr w:rsidR="00015582" w:rsidRPr="00FD1189" w14:paraId="3F4B6364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CC7" w14:textId="77DCE593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CD0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Честность, доброта, справедливость</w:t>
            </w:r>
          </w:p>
        </w:tc>
      </w:tr>
      <w:tr w:rsidR="00015582" w:rsidRPr="00FD1189" w14:paraId="1EC6CE33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DC3A" w14:textId="3512535F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824C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Человек- творец и носитель культуры</w:t>
            </w:r>
          </w:p>
        </w:tc>
      </w:tr>
      <w:tr w:rsidR="00015582" w:rsidRPr="00FD1189" w14:paraId="67100C7A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4F9" w14:textId="1792065F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0203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 народов России</w:t>
            </w:r>
          </w:p>
        </w:tc>
      </w:tr>
      <w:tr w:rsidR="00015582" w:rsidRPr="00015582" w14:paraId="4D70963B" w14:textId="77777777" w:rsidTr="00015582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56F" w14:textId="72BBAD10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Нравственные ценности российского 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ч.)</w:t>
            </w:r>
          </w:p>
        </w:tc>
      </w:tr>
      <w:tr w:rsidR="00015582" w:rsidRPr="00FD1189" w14:paraId="2C58BB66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4C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F434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 землю родимую, как мать любимую</w:t>
            </w:r>
          </w:p>
        </w:tc>
      </w:tr>
      <w:tr w:rsidR="00015582" w:rsidRPr="00FD1189" w14:paraId="00A5741A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CD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9433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ратными подвигами полна</w:t>
            </w:r>
          </w:p>
        </w:tc>
      </w:tr>
      <w:tr w:rsidR="00015582" w:rsidRPr="00FD1189" w14:paraId="439C4D03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A6F7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414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Былины, легенды, сказания</w:t>
            </w:r>
          </w:p>
        </w:tc>
      </w:tr>
      <w:tr w:rsidR="00015582" w:rsidRPr="00FD1189" w14:paraId="259892FC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98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86E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труде- красота человека</w:t>
            </w:r>
          </w:p>
        </w:tc>
      </w:tr>
      <w:tr w:rsidR="00015582" w:rsidRPr="00FD1189" w14:paraId="3E6AC4AC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9B7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CDB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 добрых трудов славен</w:t>
            </w:r>
          </w:p>
        </w:tc>
      </w:tr>
      <w:tr w:rsidR="00015582" w:rsidRPr="00FD1189" w14:paraId="5FEF6765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D3A7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6F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труда</w:t>
            </w:r>
          </w:p>
        </w:tc>
      </w:tr>
      <w:tr w:rsidR="00015582" w:rsidRPr="00FD1189" w14:paraId="4B1000C7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923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1FB1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отношение к природе</w:t>
            </w:r>
          </w:p>
        </w:tc>
      </w:tr>
      <w:tr w:rsidR="00015582" w:rsidRPr="00FD1189" w14:paraId="156BA367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A5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921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о труде</w:t>
            </w:r>
          </w:p>
        </w:tc>
      </w:tr>
      <w:tr w:rsidR="00015582" w:rsidRPr="00FD1189" w14:paraId="6E26940A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5399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02BB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о природе</w:t>
            </w:r>
          </w:p>
        </w:tc>
      </w:tr>
      <w:tr w:rsidR="00015582" w:rsidRPr="00FD1189" w14:paraId="23DEE4B1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AA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65F1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Семья- хранитель духовных ценностей</w:t>
            </w:r>
          </w:p>
        </w:tc>
      </w:tr>
      <w:tr w:rsidR="00015582" w:rsidRPr="00FD1189" w14:paraId="077A40B2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E5F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C4B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о семье</w:t>
            </w:r>
          </w:p>
        </w:tc>
      </w:tr>
      <w:tr w:rsidR="00015582" w:rsidRPr="00FD1189" w14:paraId="60AF6D26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4AC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8A8A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качества человека</w:t>
            </w:r>
          </w:p>
        </w:tc>
      </w:tr>
      <w:tr w:rsidR="00015582" w:rsidRPr="00FD1189" w14:paraId="16C0561C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A8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F9D9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</w:t>
            </w:r>
          </w:p>
        </w:tc>
      </w:tr>
      <w:tr w:rsidR="00015582" w:rsidRPr="00FD1189" w14:paraId="78D6C854" w14:textId="77777777" w:rsidTr="00015582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20B" w14:textId="5DE51263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 и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ч.)</w:t>
            </w:r>
          </w:p>
        </w:tc>
      </w:tr>
      <w:tr w:rsidR="00015582" w:rsidRPr="00FD1189" w14:paraId="19B4E650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29BC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EC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религии в развитии культуры</w:t>
            </w:r>
          </w:p>
        </w:tc>
      </w:tr>
      <w:tr w:rsidR="00015582" w:rsidRPr="00FD1189" w14:paraId="719C0876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BE0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EC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наследие христианской Руси</w:t>
            </w:r>
          </w:p>
        </w:tc>
      </w:tr>
      <w:tr w:rsidR="00015582" w:rsidRPr="00FD1189" w14:paraId="6759CC30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2EB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222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Христианские традиции</w:t>
            </w:r>
          </w:p>
        </w:tc>
      </w:tr>
      <w:tr w:rsidR="00015582" w:rsidRPr="00FD1189" w14:paraId="6F0FCBBF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489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994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ислама</w:t>
            </w:r>
          </w:p>
        </w:tc>
      </w:tr>
      <w:tr w:rsidR="00015582" w:rsidRPr="00FD1189" w14:paraId="10AC8B6B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42D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873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ислама</w:t>
            </w:r>
          </w:p>
        </w:tc>
      </w:tr>
      <w:tr w:rsidR="00015582" w:rsidRPr="00FD1189" w14:paraId="24BD5B67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2A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8EC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Иудаизм и культура</w:t>
            </w:r>
          </w:p>
        </w:tc>
      </w:tr>
      <w:tr w:rsidR="00015582" w:rsidRPr="00FD1189" w14:paraId="73C195CA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51E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8A4E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Иудейские традиции</w:t>
            </w:r>
          </w:p>
        </w:tc>
      </w:tr>
      <w:tr w:rsidR="00015582" w:rsidRPr="00FD1189" w14:paraId="5C90CFAA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5A85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D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8F22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 традиции буддизма</w:t>
            </w:r>
          </w:p>
        </w:tc>
      </w:tr>
      <w:tr w:rsidR="00015582" w:rsidRPr="00FD1189" w14:paraId="70BAA166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72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B0A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буддизма</w:t>
            </w:r>
          </w:p>
        </w:tc>
      </w:tr>
      <w:tr w:rsidR="00015582" w:rsidRPr="00FD1189" w14:paraId="5EA3B6F6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D2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AEFA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Священные книги</w:t>
            </w:r>
          </w:p>
        </w:tc>
      </w:tr>
      <w:tr w:rsidR="00015582" w:rsidRPr="00015582" w14:paraId="556C6A73" w14:textId="77777777" w:rsidTr="00015582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F69" w14:textId="619DAD36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Как сохранить духовные ценности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015582" w:rsidRPr="00FD1189" w14:paraId="0E81BFA5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0F3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8595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Забота государства о сохранении духовных ценностей</w:t>
            </w:r>
          </w:p>
        </w:tc>
      </w:tr>
      <w:tr w:rsidR="00015582" w:rsidRPr="00FD1189" w14:paraId="708B9169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C8ED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29/2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F77A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Храмы, мечети, синагоги</w:t>
            </w:r>
          </w:p>
        </w:tc>
      </w:tr>
      <w:tr w:rsidR="00015582" w:rsidRPr="00FD1189" w14:paraId="6B89DBEC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622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6508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Хранить память предков</w:t>
            </w:r>
          </w:p>
        </w:tc>
      </w:tr>
      <w:tr w:rsidR="00015582" w:rsidRPr="00FD1189" w14:paraId="66883309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EB5E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35F6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Священные праздники</w:t>
            </w:r>
          </w:p>
        </w:tc>
      </w:tr>
      <w:tr w:rsidR="00015582" w:rsidRPr="00FD1189" w14:paraId="28E678E0" w14:textId="77777777" w:rsidTr="00015582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C1C" w14:textId="688267DD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Твой духовный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ч.)</w:t>
            </w:r>
            <w:bookmarkStart w:id="0" w:name="_GoBack"/>
            <w:bookmarkEnd w:id="0"/>
          </w:p>
        </w:tc>
      </w:tr>
      <w:tr w:rsidR="00015582" w:rsidRPr="00FD1189" w14:paraId="35495BF8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005E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B92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Твой духовный мир</w:t>
            </w:r>
          </w:p>
        </w:tc>
      </w:tr>
      <w:tr w:rsidR="00015582" w:rsidRPr="00FD1189" w14:paraId="1432BED8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4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33/2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47A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моей семьи</w:t>
            </w:r>
          </w:p>
        </w:tc>
      </w:tr>
      <w:tr w:rsidR="00015582" w:rsidRPr="00FD1189" w14:paraId="7B775D3E" w14:textId="77777777" w:rsidTr="0001558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5B2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477" w14:textId="77777777" w:rsidR="00015582" w:rsidRPr="00FD1189" w:rsidRDefault="00015582" w:rsidP="00FD11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</w:tr>
    </w:tbl>
    <w:p w14:paraId="2D40FC33" w14:textId="77777777" w:rsidR="00DE18D9" w:rsidRPr="00FD1189" w:rsidRDefault="00DE18D9" w:rsidP="00FD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67D9E87" w14:textId="77777777" w:rsidR="003C6BDA" w:rsidRPr="00FD1189" w:rsidRDefault="003C6BDA" w:rsidP="00FD11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sectPr w:rsidR="003C6BDA" w:rsidRPr="0055449A" w:rsidSect="00DE18D9">
      <w:pgSz w:w="11900" w:h="16840"/>
      <w:pgMar w:top="286" w:right="644" w:bottom="1440" w:left="993" w:header="720" w:footer="720" w:gutter="0"/>
      <w:cols w:space="720" w:equalWidth="0">
        <w:col w:w="1025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467"/>
    <w:multiLevelType w:val="hybridMultilevel"/>
    <w:tmpl w:val="95CC61BA"/>
    <w:lvl w:ilvl="0" w:tplc="E6C814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61401D"/>
    <w:multiLevelType w:val="hybridMultilevel"/>
    <w:tmpl w:val="4E3E098C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15582"/>
    <w:rsid w:val="00034616"/>
    <w:rsid w:val="0006063C"/>
    <w:rsid w:val="00082EFA"/>
    <w:rsid w:val="000C45B8"/>
    <w:rsid w:val="0015074B"/>
    <w:rsid w:val="00153ED5"/>
    <w:rsid w:val="0017003B"/>
    <w:rsid w:val="00175328"/>
    <w:rsid w:val="00202FD0"/>
    <w:rsid w:val="0029639D"/>
    <w:rsid w:val="002D0091"/>
    <w:rsid w:val="002F609C"/>
    <w:rsid w:val="00313BDD"/>
    <w:rsid w:val="00326F90"/>
    <w:rsid w:val="00337D6E"/>
    <w:rsid w:val="0037796D"/>
    <w:rsid w:val="003C6BDA"/>
    <w:rsid w:val="004A5BD0"/>
    <w:rsid w:val="00505292"/>
    <w:rsid w:val="00505DA5"/>
    <w:rsid w:val="0055449A"/>
    <w:rsid w:val="005A1E55"/>
    <w:rsid w:val="005C50C7"/>
    <w:rsid w:val="00664F41"/>
    <w:rsid w:val="0069252B"/>
    <w:rsid w:val="006A1720"/>
    <w:rsid w:val="00746786"/>
    <w:rsid w:val="007870B5"/>
    <w:rsid w:val="00A140FC"/>
    <w:rsid w:val="00AA1D8D"/>
    <w:rsid w:val="00AC408A"/>
    <w:rsid w:val="00AD582C"/>
    <w:rsid w:val="00B32FC1"/>
    <w:rsid w:val="00B47730"/>
    <w:rsid w:val="00B60DD6"/>
    <w:rsid w:val="00B94514"/>
    <w:rsid w:val="00CB0664"/>
    <w:rsid w:val="00D17573"/>
    <w:rsid w:val="00D37A18"/>
    <w:rsid w:val="00D73930"/>
    <w:rsid w:val="00D92D31"/>
    <w:rsid w:val="00DE18D9"/>
    <w:rsid w:val="00E02A04"/>
    <w:rsid w:val="00E14EAE"/>
    <w:rsid w:val="00E50E99"/>
    <w:rsid w:val="00E60D23"/>
    <w:rsid w:val="00FA1C25"/>
    <w:rsid w:val="00FC693F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  <w15:docId w15:val="{22FF6363-5761-4AB6-BC63-7319E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customStyle="1" w:styleId="c2">
    <w:name w:val="c2"/>
    <w:basedOn w:val="a1"/>
    <w:rsid w:val="0033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mer.info/bogosl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tclassic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sp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33F87-39BF-4B73-8188-B55B34C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3100</Words>
  <Characters>17671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28</cp:revision>
  <cp:lastPrinted>2022-09-04T13:00:00Z</cp:lastPrinted>
  <dcterms:created xsi:type="dcterms:W3CDTF">2013-12-23T23:15:00Z</dcterms:created>
  <dcterms:modified xsi:type="dcterms:W3CDTF">2022-09-05T06:37:00Z</dcterms:modified>
  <cp:category/>
</cp:coreProperties>
</file>